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Березина Д.С.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генерального директора общества с ограниченной ответственностью «ЛУЧ-ПРОГРЕСС» Березина Дмитрия Сергеевича, </w:t>
      </w:r>
      <w:r>
        <w:rPr>
          <w:rStyle w:val="cat-PassportDatagrp-23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проживающего по адресу: ХМАО – </w:t>
      </w:r>
      <w:r>
        <w:rPr>
          <w:rStyle w:val="cat-Addressgrp-4rplc-1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29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Березин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</w:t>
      </w:r>
      <w:r>
        <w:rPr>
          <w:rStyle w:val="cat-Addressgrp-5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29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Березин Д.С., являясь должностным лицом – генеральным директором общества с ограниченной ответственностью «ЛУЧ-ПРОГРЕСС», осуществляя свою деятельность по адресу ХМАО – </w:t>
      </w:r>
      <w:r>
        <w:rPr>
          <w:rStyle w:val="cat-Addressgrp-5rplc-2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Style w:val="cat-UserDefinedgrp-29rplc-2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предоставил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Березин Д.С.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Березин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Березин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</w:t>
      </w:r>
      <w:r>
        <w:rPr>
          <w:rFonts w:ascii="Times New Roman" w:eastAsia="Times New Roman" w:hAnsi="Times New Roman" w:cs="Times New Roman"/>
          <w:sz w:val="27"/>
          <w:szCs w:val="27"/>
        </w:rPr>
        <w:t>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>2800094900002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Березин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справкой отдела камеральных проверок № 3 МРИ ФНС № 11 по ХМАО – Югре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ООО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«ЛУЧ-ПРОГРЕСС»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Березин Д.С.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Березина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Березина Д.С.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Так, в протоколе указано на вынесение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7"/>
          <w:szCs w:val="27"/>
        </w:rPr>
        <w:t>669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октября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28 октября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№ 5-66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-2301/2023 от 11 октября 2023 года, вступившее в законную силу 28 октября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этом, дата совершения рассматриваемого правонарушения 26 января 2023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4.6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отягчающих административную ответственность обс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Березин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Березина Дмитрия Сергеевича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Березин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Д.С.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№5-3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UserDefinedgrp-29rplc-12">
    <w:name w:val="cat-UserDefined grp-29 rplc-12"/>
    <w:basedOn w:val="DefaultParagraphFont"/>
  </w:style>
  <w:style w:type="character" w:customStyle="1" w:styleId="cat-Addressgrp-5rplc-16">
    <w:name w:val="cat-Address grp-5 rplc-16"/>
    <w:basedOn w:val="DefaultParagraphFont"/>
  </w:style>
  <w:style w:type="character" w:customStyle="1" w:styleId="cat-UserDefinedgrp-29rplc-17">
    <w:name w:val="cat-UserDefined grp-29 rplc-17"/>
    <w:basedOn w:val="DefaultParagraphFont"/>
  </w:style>
  <w:style w:type="character" w:customStyle="1" w:styleId="cat-Addressgrp-5rplc-20">
    <w:name w:val="cat-Address grp-5 rplc-20"/>
    <w:basedOn w:val="DefaultParagraphFont"/>
  </w:style>
  <w:style w:type="character" w:customStyle="1" w:styleId="cat-UserDefinedgrp-29rplc-21">
    <w:name w:val="cat-UserDefined grp-2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